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795FF42C" w:rsidR="00212C53" w:rsidRPr="00212C53" w:rsidRDefault="0064682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Karten Nr.</w:t>
            </w:r>
            <w:r w:rsidR="003F5C2C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219C5C9" w14:textId="36E6C42E" w:rsidR="00212C53" w:rsidRPr="00212C53" w:rsidRDefault="00646828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</w:t>
            </w: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120F6F2C" w:rsidR="00212C53" w:rsidRPr="00212C53" w:rsidRDefault="00E733A2" w:rsidP="00646828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  <w:r w:rsidR="00646828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3413" w:type="pct"/>
          </w:tcPr>
          <w:p w14:paraId="4BE03341" w14:textId="53423BDB" w:rsidR="00212C53" w:rsidRPr="00212C53" w:rsidRDefault="00646828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Lic</w:t>
            </w:r>
            <w:proofErr w:type="spellEnd"/>
            <w:r>
              <w:rPr>
                <w:rFonts w:cstheme="minorHAnsi"/>
                <w:szCs w:val="18"/>
              </w:rPr>
              <w:t xml:space="preserve">. phil. Vanessa </w:t>
            </w:r>
            <w:proofErr w:type="spellStart"/>
            <w:r>
              <w:rPr>
                <w:rFonts w:cstheme="minorHAnsi"/>
                <w:szCs w:val="18"/>
              </w:rPr>
              <w:t>Brandestini</w:t>
            </w:r>
            <w:proofErr w:type="spellEnd"/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048D132A" w:rsidR="00E733A2" w:rsidRPr="00646828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6966F70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bookmarkStart w:id="0" w:name="_GoBack"/>
            <w:bookmarkEnd w:id="0"/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3108" w14:textId="77777777" w:rsidR="00B03590" w:rsidRDefault="00B03590" w:rsidP="00AA53BF">
      <w:r>
        <w:separator/>
      </w:r>
    </w:p>
  </w:endnote>
  <w:endnote w:type="continuationSeparator" w:id="0">
    <w:p w14:paraId="4D25CBB1" w14:textId="77777777" w:rsidR="00B03590" w:rsidRDefault="00B03590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6694" w14:textId="77777777" w:rsidR="00B03590" w:rsidRDefault="00B03590" w:rsidP="00AA53BF">
      <w:r>
        <w:separator/>
      </w:r>
    </w:p>
  </w:footnote>
  <w:footnote w:type="continuationSeparator" w:id="0">
    <w:p w14:paraId="6B135F28" w14:textId="77777777" w:rsidR="00B03590" w:rsidRDefault="00B03590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342E" w14:textId="4200AEC9" w:rsidR="005C6148" w:rsidRPr="00AA53BF" w:rsidRDefault="008970B4" w:rsidP="00AA53BF">
    <w:pPr>
      <w:pStyle w:val="Kopfzeile"/>
    </w:pPr>
    <w:r>
      <w:rPr>
        <w:lang w:eastAsia="de-CH"/>
      </w:rP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de-CH"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2BCD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5D3EC1"/>
    <w:rsid w:val="00603002"/>
    <w:rsid w:val="006037C6"/>
    <w:rsid w:val="006044D5"/>
    <w:rsid w:val="0062183A"/>
    <w:rsid w:val="00622FDC"/>
    <w:rsid w:val="006367E6"/>
    <w:rsid w:val="00637CD9"/>
    <w:rsid w:val="0064180F"/>
    <w:rsid w:val="00642F26"/>
    <w:rsid w:val="00646828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03590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0908"/>
    <w:rsid w:val="00E510BC"/>
    <w:rsid w:val="00E60EDB"/>
    <w:rsid w:val="00E61256"/>
    <w:rsid w:val="00E733A2"/>
    <w:rsid w:val="00E73CB2"/>
    <w:rsid w:val="00E839BA"/>
    <w:rsid w:val="00E90E7A"/>
    <w:rsid w:val="00EA097C"/>
    <w:rsid w:val="00EA206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B478B-D4E9-4C1A-B8A6-3C38875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schaf</cp:lastModifiedBy>
  <cp:revision>5</cp:revision>
  <cp:lastPrinted>2022-06-20T17:50:00Z</cp:lastPrinted>
  <dcterms:created xsi:type="dcterms:W3CDTF">2022-06-23T07:08:00Z</dcterms:created>
  <dcterms:modified xsi:type="dcterms:W3CDTF">2022-07-08T23:04:00Z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